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18"/>
        <w:tblW w:w="5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1272"/>
        <w:gridCol w:w="270"/>
        <w:gridCol w:w="2746"/>
        <w:gridCol w:w="2005"/>
        <w:gridCol w:w="478"/>
        <w:gridCol w:w="748"/>
        <w:gridCol w:w="2079"/>
      </w:tblGrid>
      <w:tr w:rsidR="00E7414B" w:rsidRPr="00E7414B" w:rsidTr="0030572C">
        <w:trPr>
          <w:trHeight w:val="116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0572C" w:rsidRPr="00E7414B" w:rsidRDefault="0030572C" w:rsidP="0030572C">
            <w:pPr>
              <w:jc w:val="center"/>
              <w:rPr>
                <w:rFonts w:ascii="Century Gothic" w:hAnsi="Century Gothic"/>
                <w:color w:val="EC6E74"/>
                <w:sz w:val="76"/>
                <w:szCs w:val="76"/>
              </w:rPr>
            </w:pPr>
            <w:r w:rsidRPr="00E7414B">
              <w:rPr>
                <w:rFonts w:ascii="Century Gothic" w:hAnsi="Century Gothic"/>
                <w:noProof/>
                <w:color w:val="EC6E74"/>
                <w:sz w:val="76"/>
                <w:szCs w:val="76"/>
              </w:rPr>
              <w:drawing>
                <wp:anchor distT="0" distB="0" distL="114300" distR="114300" simplePos="0" relativeHeight="251665408" behindDoc="0" locked="0" layoutInCell="1" allowOverlap="1" wp14:anchorId="74C85F5F" wp14:editId="45FFA44A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19685</wp:posOffset>
                  </wp:positionV>
                  <wp:extent cx="462915" cy="5321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k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414B">
              <w:rPr>
                <w:rFonts w:ascii="Century Gothic" w:hAnsi="Century Gothic"/>
                <w:color w:val="EC6E74"/>
                <w:sz w:val="76"/>
                <w:szCs w:val="76"/>
              </w:rPr>
              <w:t>FORMAL QUOTE</w:t>
            </w:r>
          </w:p>
        </w:tc>
      </w:tr>
      <w:tr w:rsidR="00E7414B" w:rsidRPr="00E7414B" w:rsidTr="00D970C0">
        <w:trPr>
          <w:trHeight w:val="275"/>
        </w:trPr>
        <w:tc>
          <w:tcPr>
            <w:tcW w:w="5000" w:type="pct"/>
            <w:gridSpan w:val="8"/>
            <w:shd w:val="clear" w:color="auto" w:fill="auto"/>
          </w:tcPr>
          <w:p w:rsidR="00403970" w:rsidRPr="00E7414B" w:rsidRDefault="00403970" w:rsidP="00B62585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073EA8">
        <w:trPr>
          <w:trHeight w:val="485"/>
        </w:trPr>
        <w:tc>
          <w:tcPr>
            <w:tcW w:w="2479" w:type="pct"/>
            <w:gridSpan w:val="4"/>
            <w:tcBorders>
              <w:bottom w:val="single" w:sz="4" w:space="0" w:color="F18F94"/>
            </w:tcBorders>
            <w:shd w:val="clear" w:color="auto" w:fill="FFFFFF" w:themeFill="background1"/>
            <w:vAlign w:val="center"/>
          </w:tcPr>
          <w:p w:rsidR="00C67D5B" w:rsidRPr="00E7414B" w:rsidRDefault="00C67D5B" w:rsidP="00DF12F9">
            <w:pPr>
              <w:rPr>
                <w:rFonts w:ascii="Century Gothic" w:hAnsi="Century Gothic"/>
                <w:b/>
                <w:bCs/>
                <w:color w:val="EC6E74"/>
              </w:rPr>
            </w:pPr>
            <w:r w:rsidRPr="00E7414B">
              <w:rPr>
                <w:rFonts w:ascii="Century Gothic" w:hAnsi="Century Gothic"/>
                <w:b/>
                <w:bCs/>
                <w:color w:val="EC6E74"/>
                <w:sz w:val="24"/>
                <w:szCs w:val="24"/>
              </w:rPr>
              <w:t>Company Information:</w:t>
            </w:r>
          </w:p>
        </w:tc>
        <w:tc>
          <w:tcPr>
            <w:tcW w:w="2521" w:type="pct"/>
            <w:gridSpan w:val="4"/>
            <w:tcBorders>
              <w:bottom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B62585">
            <w:pPr>
              <w:jc w:val="right"/>
              <w:rPr>
                <w:rFonts w:ascii="Century Gothic" w:hAnsi="Century Gothic"/>
                <w:b/>
                <w:bCs/>
                <w:color w:val="EC6E74"/>
                <w:sz w:val="24"/>
                <w:szCs w:val="24"/>
              </w:rPr>
            </w:pPr>
          </w:p>
        </w:tc>
      </w:tr>
      <w:tr w:rsidR="00E7414B" w:rsidRPr="00E7414B" w:rsidTr="00E7414B">
        <w:trPr>
          <w:trHeight w:val="529"/>
        </w:trPr>
        <w:tc>
          <w:tcPr>
            <w:tcW w:w="1175" w:type="pct"/>
            <w:gridSpan w:val="3"/>
            <w:tcBorders>
              <w:top w:val="single" w:sz="4" w:space="0" w:color="F18F94"/>
              <w:left w:val="single" w:sz="4" w:space="0" w:color="F18F94"/>
              <w:bottom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70165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Name:</w:t>
            </w:r>
          </w:p>
        </w:tc>
        <w:tc>
          <w:tcPr>
            <w:tcW w:w="1304" w:type="pct"/>
            <w:tcBorders>
              <w:top w:val="single" w:sz="4" w:space="0" w:color="F18F94"/>
              <w:left w:val="single" w:sz="2" w:space="0" w:color="F6BCBF"/>
              <w:bottom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819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Address:</w:t>
            </w:r>
          </w:p>
        </w:tc>
        <w:tc>
          <w:tcPr>
            <w:tcW w:w="1179" w:type="pct"/>
            <w:gridSpan w:val="2"/>
            <w:tcBorders>
              <w:top w:val="single" w:sz="4" w:space="0" w:color="F18F94"/>
              <w:left w:val="single" w:sz="2" w:space="0" w:color="F6BCBF"/>
              <w:bottom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819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Contact Number:</w:t>
            </w:r>
          </w:p>
        </w:tc>
        <w:tc>
          <w:tcPr>
            <w:tcW w:w="1342" w:type="pct"/>
            <w:gridSpan w:val="2"/>
            <w:tcBorders>
              <w:top w:val="single" w:sz="4" w:space="0" w:color="F18F94"/>
              <w:left w:val="single" w:sz="2" w:space="0" w:color="F6BCBF"/>
              <w:bottom w:val="single" w:sz="2" w:space="0" w:color="F6BCBF"/>
              <w:right w:val="single" w:sz="4" w:space="0" w:color="F18F94"/>
            </w:tcBorders>
            <w:shd w:val="clear" w:color="auto" w:fill="EC6E74"/>
            <w:vAlign w:val="center"/>
          </w:tcPr>
          <w:p w:rsidR="00C67D5B" w:rsidRPr="00E7414B" w:rsidRDefault="00C67D5B" w:rsidP="00B62585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</w:tr>
      <w:tr w:rsidR="00E7414B" w:rsidRPr="00E7414B" w:rsidTr="00D31693">
        <w:trPr>
          <w:trHeight w:val="529"/>
        </w:trPr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-87154945"/>
            <w:placeholder>
              <w:docPart w:val="1E9FD0716C3F4C5E98B02D4B1C1684CB"/>
            </w:placeholder>
            <w:showingPlcHdr/>
          </w:sdtPr>
          <w:sdtEndPr/>
          <w:sdtContent>
            <w:tc>
              <w:tcPr>
                <w:tcW w:w="1175" w:type="pct"/>
                <w:gridSpan w:val="3"/>
                <w:tcBorders>
                  <w:top w:val="single" w:sz="2" w:space="0" w:color="F6BCBF"/>
                  <w:left w:val="single" w:sz="4" w:space="0" w:color="F18F94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rPr>
                    <w:rFonts w:ascii="Century Gothic" w:hAnsi="Century Gothic"/>
                    <w:color w:val="EC6E74"/>
                    <w:sz w:val="24"/>
                    <w:szCs w:val="2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-1845624860"/>
            <w:placeholder>
              <w:docPart w:val="1BC53DF348DD4614A112834919C3DC9F"/>
            </w:placeholder>
            <w:showingPlcHdr/>
          </w:sdtPr>
          <w:sdtEndPr/>
          <w:sdtContent>
            <w:tc>
              <w:tcPr>
                <w:tcW w:w="1304" w:type="pct"/>
                <w:tcBorders>
                  <w:top w:val="single" w:sz="2" w:space="0" w:color="F6BCBF"/>
                  <w:left w:val="single" w:sz="2" w:space="0" w:color="F6BCBF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jc w:val="center"/>
                  <w:rPr>
                    <w:rFonts w:ascii="Century Gothic" w:hAnsi="Century Gothic"/>
                    <w:color w:val="EC6E74"/>
                    <w:sz w:val="24"/>
                    <w:szCs w:val="2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-749503105"/>
            <w:placeholder>
              <w:docPart w:val="4C9008994C9C4BB7BCFC5CB6A3C3A95C"/>
            </w:placeholder>
            <w:showingPlcHdr/>
          </w:sdtPr>
          <w:sdtEndPr/>
          <w:sdtContent>
            <w:tc>
              <w:tcPr>
                <w:tcW w:w="1179" w:type="pct"/>
                <w:gridSpan w:val="2"/>
                <w:tcBorders>
                  <w:top w:val="single" w:sz="2" w:space="0" w:color="F6BCBF"/>
                  <w:left w:val="single" w:sz="2" w:space="0" w:color="F6BCBF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jc w:val="center"/>
                  <w:rPr>
                    <w:rFonts w:ascii="Century Gothic" w:hAnsi="Century Gothic"/>
                    <w:color w:val="EC6E74"/>
                    <w:sz w:val="24"/>
                    <w:szCs w:val="2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2097975336"/>
            <w:placeholder>
              <w:docPart w:val="182D219C232042C9989C07A686C3E668"/>
            </w:placeholder>
            <w:showingPlcHdr/>
          </w:sdtPr>
          <w:sdtEndPr/>
          <w:sdtContent>
            <w:tc>
              <w:tcPr>
                <w:tcW w:w="1342" w:type="pct"/>
                <w:gridSpan w:val="2"/>
                <w:tcBorders>
                  <w:top w:val="single" w:sz="2" w:space="0" w:color="F6BCBF"/>
                  <w:left w:val="single" w:sz="2" w:space="0" w:color="F6BCBF"/>
                  <w:bottom w:val="single" w:sz="4" w:space="0" w:color="F18F94"/>
                  <w:right w:val="single" w:sz="4" w:space="0" w:color="F18F94"/>
                </w:tcBorders>
                <w:shd w:val="clear" w:color="auto" w:fill="auto"/>
                <w:vAlign w:val="center"/>
              </w:tcPr>
              <w:p w:rsidR="00C67D5B" w:rsidRPr="00E7414B" w:rsidRDefault="00C67D5B" w:rsidP="00B62585">
                <w:pPr>
                  <w:jc w:val="right"/>
                  <w:rPr>
                    <w:rFonts w:ascii="Century Gothic" w:hAnsi="Century Gothic"/>
                    <w:color w:val="EC6E74"/>
                    <w:sz w:val="24"/>
                    <w:szCs w:val="2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</w:tr>
      <w:tr w:rsidR="00E7414B" w:rsidRPr="00E7414B" w:rsidTr="00A86D8E">
        <w:trPr>
          <w:trHeight w:val="100"/>
        </w:trPr>
        <w:tc>
          <w:tcPr>
            <w:tcW w:w="5000" w:type="pct"/>
            <w:gridSpan w:val="8"/>
            <w:tcBorders>
              <w:top w:val="single" w:sz="4" w:space="0" w:color="F18F94"/>
            </w:tcBorders>
            <w:shd w:val="clear" w:color="auto" w:fill="FFFFFF" w:themeFill="background1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073EA8">
        <w:trPr>
          <w:trHeight w:val="436"/>
        </w:trPr>
        <w:tc>
          <w:tcPr>
            <w:tcW w:w="2479" w:type="pct"/>
            <w:gridSpan w:val="4"/>
            <w:tcBorders>
              <w:bottom w:val="single" w:sz="4" w:space="0" w:color="F18F94"/>
            </w:tcBorders>
            <w:shd w:val="clear" w:color="auto" w:fill="FFFFFF" w:themeFill="background1"/>
            <w:vAlign w:val="center"/>
          </w:tcPr>
          <w:p w:rsidR="00C8195B" w:rsidRPr="00E7414B" w:rsidRDefault="00C8195B" w:rsidP="00C67D5B">
            <w:pPr>
              <w:rPr>
                <w:rFonts w:ascii="Century Gothic" w:hAnsi="Century Gothic"/>
                <w:color w:val="EC6E74"/>
              </w:rPr>
            </w:pPr>
            <w:r w:rsidRPr="00E7414B">
              <w:rPr>
                <w:rFonts w:ascii="Century Gothic" w:hAnsi="Century Gothic"/>
                <w:b/>
                <w:bCs/>
                <w:color w:val="EC6E74"/>
                <w:sz w:val="24"/>
                <w:szCs w:val="24"/>
              </w:rPr>
              <w:t>Client Information:</w:t>
            </w:r>
          </w:p>
        </w:tc>
        <w:tc>
          <w:tcPr>
            <w:tcW w:w="2521" w:type="pct"/>
            <w:gridSpan w:val="4"/>
            <w:tcBorders>
              <w:bottom w:val="single" w:sz="4" w:space="0" w:color="F18F94"/>
            </w:tcBorders>
            <w:shd w:val="clear" w:color="auto" w:fill="FFFFFF" w:themeFill="background1"/>
            <w:vAlign w:val="center"/>
          </w:tcPr>
          <w:p w:rsidR="00C8195B" w:rsidRPr="00E7414B" w:rsidRDefault="00C8195B" w:rsidP="00C67D5B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E7414B">
        <w:trPr>
          <w:trHeight w:val="529"/>
        </w:trPr>
        <w:tc>
          <w:tcPr>
            <w:tcW w:w="1175" w:type="pct"/>
            <w:gridSpan w:val="3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70165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1304" w:type="pct"/>
            <w:tcBorders>
              <w:top w:val="single" w:sz="4" w:space="0" w:color="F18F94"/>
              <w:left w:val="single" w:sz="2" w:space="0" w:color="F6BCBF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7016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1179" w:type="pct"/>
            <w:gridSpan w:val="2"/>
            <w:tcBorders>
              <w:top w:val="single" w:sz="4" w:space="0" w:color="F18F94"/>
              <w:left w:val="single" w:sz="2" w:space="0" w:color="F6BCBF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70165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Number:</w:t>
            </w:r>
          </w:p>
        </w:tc>
        <w:tc>
          <w:tcPr>
            <w:tcW w:w="1342" w:type="pct"/>
            <w:gridSpan w:val="2"/>
            <w:tcBorders>
              <w:top w:val="single" w:sz="4" w:space="0" w:color="F18F94"/>
              <w:left w:val="single" w:sz="2" w:space="0" w:color="F6BCBF"/>
              <w:bottom w:val="single" w:sz="4" w:space="0" w:color="F18F94"/>
              <w:right w:val="single" w:sz="4" w:space="0" w:color="F18F94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</w:tr>
      <w:tr w:rsidR="00E7414B" w:rsidRPr="00E7414B" w:rsidTr="00D31693">
        <w:trPr>
          <w:trHeight w:val="529"/>
        </w:trPr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-800539365"/>
            <w:placeholder>
              <w:docPart w:val="7687C49E04A04094BD8B60A11AFE3C95"/>
            </w:placeholder>
            <w:showingPlcHdr/>
          </w:sdtPr>
          <w:sdtEndPr/>
          <w:sdtContent>
            <w:tc>
              <w:tcPr>
                <w:tcW w:w="1175" w:type="pct"/>
                <w:gridSpan w:val="3"/>
                <w:tcBorders>
                  <w:top w:val="single" w:sz="4" w:space="0" w:color="F18F94"/>
                  <w:left w:val="single" w:sz="4" w:space="0" w:color="F18F94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1985734901"/>
            <w:placeholder>
              <w:docPart w:val="C1727F42DC9C4F8AAB666D69D4DE3168"/>
            </w:placeholder>
            <w:showingPlcHdr/>
          </w:sdtPr>
          <w:sdtEndPr/>
          <w:sdtContent>
            <w:tc>
              <w:tcPr>
                <w:tcW w:w="1304" w:type="pct"/>
                <w:tcBorders>
                  <w:top w:val="single" w:sz="4" w:space="0" w:color="F18F94"/>
                  <w:left w:val="single" w:sz="2" w:space="0" w:color="F6BCBF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jc w:val="center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1298182593"/>
            <w:placeholder>
              <w:docPart w:val="16297F4A05384E5092EF084D57B7804B"/>
            </w:placeholder>
            <w:showingPlcHdr/>
          </w:sdtPr>
          <w:sdtEndPr/>
          <w:sdtContent>
            <w:tc>
              <w:tcPr>
                <w:tcW w:w="1179" w:type="pct"/>
                <w:gridSpan w:val="2"/>
                <w:tcBorders>
                  <w:top w:val="single" w:sz="4" w:space="0" w:color="F18F94"/>
                  <w:left w:val="single" w:sz="2" w:space="0" w:color="F6BCBF"/>
                  <w:bottom w:val="single" w:sz="4" w:space="0" w:color="F18F94"/>
                  <w:right w:val="single" w:sz="2" w:space="0" w:color="F6BCBF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jc w:val="center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  <w:shd w:val="pct25" w:color="FFD1E0" w:fill="FFD1E0"/>
            </w:rPr>
            <w:id w:val="1149791727"/>
            <w:placeholder>
              <w:docPart w:val="21CE7CD6D2804C98A7145604914D671B"/>
            </w:placeholder>
            <w:showingPlcHdr/>
          </w:sdtPr>
          <w:sdtEndPr/>
          <w:sdtContent>
            <w:tc>
              <w:tcPr>
                <w:tcW w:w="1342" w:type="pct"/>
                <w:gridSpan w:val="2"/>
                <w:tcBorders>
                  <w:top w:val="single" w:sz="4" w:space="0" w:color="F18F94"/>
                  <w:left w:val="single" w:sz="2" w:space="0" w:color="F6BCBF"/>
                  <w:bottom w:val="single" w:sz="4" w:space="0" w:color="F18F94"/>
                  <w:right w:val="single" w:sz="4" w:space="0" w:color="F18F94"/>
                </w:tcBorders>
                <w:shd w:val="clear" w:color="auto" w:fill="auto"/>
                <w:vAlign w:val="center"/>
              </w:tcPr>
              <w:p w:rsidR="00C67D5B" w:rsidRPr="00E7414B" w:rsidRDefault="00C67D5B" w:rsidP="00701654">
                <w:pPr>
                  <w:jc w:val="right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</w:tr>
      <w:tr w:rsidR="00E7414B" w:rsidRPr="00E7414B" w:rsidTr="00A86D8E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2343F5">
        <w:trPr>
          <w:trHeight w:val="475"/>
        </w:trPr>
        <w:tc>
          <w:tcPr>
            <w:tcW w:w="5000" w:type="pct"/>
            <w:gridSpan w:val="8"/>
            <w:tcBorders>
              <w:bottom w:val="single" w:sz="4" w:space="0" w:color="F18F94"/>
            </w:tcBorders>
            <w:shd w:val="clear" w:color="auto" w:fill="FFFFFF" w:themeFill="background1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b/>
                <w:bCs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EC6E74"/>
                <w:sz w:val="24"/>
                <w:szCs w:val="24"/>
              </w:rPr>
              <w:t>Quote Information:</w:t>
            </w:r>
          </w:p>
        </w:tc>
      </w:tr>
      <w:tr w:rsidR="00E7414B" w:rsidRPr="00E7414B" w:rsidTr="00E7414B">
        <w:trPr>
          <w:trHeight w:val="509"/>
        </w:trPr>
        <w:tc>
          <w:tcPr>
            <w:tcW w:w="443" w:type="pct"/>
            <w:tcBorders>
              <w:top w:val="single" w:sz="4" w:space="0" w:color="F18F94"/>
              <w:left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35" w:type="pct"/>
            <w:gridSpan w:val="3"/>
            <w:tcBorders>
              <w:top w:val="single" w:sz="4" w:space="0" w:color="F18F94"/>
              <w:left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52" w:type="pct"/>
            <w:tcBorders>
              <w:top w:val="single" w:sz="4" w:space="0" w:color="F18F94"/>
              <w:left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582" w:type="pct"/>
            <w:gridSpan w:val="2"/>
            <w:tcBorders>
              <w:top w:val="single" w:sz="4" w:space="0" w:color="F18F94"/>
              <w:left w:val="single" w:sz="2" w:space="0" w:color="F6BCBF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987" w:type="pct"/>
            <w:tcBorders>
              <w:top w:val="single" w:sz="4" w:space="0" w:color="F18F94"/>
              <w:left w:val="single" w:sz="2" w:space="0" w:color="F6BCBF"/>
              <w:right w:val="single" w:sz="4" w:space="0" w:color="F18F94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E7414B" w:rsidRPr="00E7414B" w:rsidTr="002343F5">
        <w:trPr>
          <w:trHeight w:val="542"/>
        </w:trPr>
        <w:tc>
          <w:tcPr>
            <w:tcW w:w="443" w:type="pct"/>
            <w:tcBorders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1</w:t>
            </w:r>
          </w:p>
        </w:tc>
        <w:tc>
          <w:tcPr>
            <w:tcW w:w="2035" w:type="pct"/>
            <w:gridSpan w:val="3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XYZ</w:t>
            </w:r>
          </w:p>
        </w:tc>
        <w:tc>
          <w:tcPr>
            <w:tcW w:w="952" w:type="pct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  <w:tc>
          <w:tcPr>
            <w:tcW w:w="582" w:type="pct"/>
            <w:gridSpan w:val="2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  <w:tc>
          <w:tcPr>
            <w:tcW w:w="987" w:type="pct"/>
            <w:tcBorders>
              <w:lef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</w:tr>
      <w:tr w:rsidR="00E7414B" w:rsidRPr="00E7414B" w:rsidTr="002343F5">
        <w:trPr>
          <w:trHeight w:val="580"/>
        </w:trPr>
        <w:tc>
          <w:tcPr>
            <w:tcW w:w="443" w:type="pct"/>
            <w:tcBorders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2</w:t>
            </w:r>
          </w:p>
        </w:tc>
        <w:tc>
          <w:tcPr>
            <w:tcW w:w="2035" w:type="pct"/>
            <w:gridSpan w:val="3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XYZ</w:t>
            </w:r>
          </w:p>
        </w:tc>
        <w:tc>
          <w:tcPr>
            <w:tcW w:w="952" w:type="pct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  <w:tc>
          <w:tcPr>
            <w:tcW w:w="582" w:type="pct"/>
            <w:gridSpan w:val="2"/>
            <w:tcBorders>
              <w:left w:val="single" w:sz="2" w:space="0" w:color="F29A9E"/>
              <w:righ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  <w:tc>
          <w:tcPr>
            <w:tcW w:w="987" w:type="pct"/>
            <w:tcBorders>
              <w:left w:val="single" w:sz="2" w:space="0" w:color="F29A9E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$000,000</w:t>
            </w:r>
          </w:p>
        </w:tc>
      </w:tr>
      <w:tr w:rsidR="00E7414B" w:rsidRPr="00E7414B" w:rsidTr="00E7414B">
        <w:trPr>
          <w:trHeight w:val="478"/>
        </w:trPr>
        <w:tc>
          <w:tcPr>
            <w:tcW w:w="2479" w:type="pct"/>
            <w:gridSpan w:val="4"/>
            <w:tcBorders>
              <w:left w:val="single" w:sz="4" w:space="0" w:color="F18F94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FE5D20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952" w:type="pct"/>
            <w:tcBorders>
              <w:left w:val="single" w:sz="2" w:space="0" w:color="F6BCBF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582" w:type="pct"/>
            <w:gridSpan w:val="2"/>
            <w:tcBorders>
              <w:left w:val="single" w:sz="2" w:space="0" w:color="F6BCBF"/>
              <w:bottom w:val="single" w:sz="4" w:space="0" w:color="F18F94"/>
              <w:right w:val="single" w:sz="2" w:space="0" w:color="F6BCBF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987" w:type="pct"/>
            <w:tcBorders>
              <w:left w:val="single" w:sz="2" w:space="0" w:color="F6BCBF"/>
              <w:bottom w:val="single" w:sz="4" w:space="0" w:color="F18F94"/>
              <w:right w:val="single" w:sz="4" w:space="0" w:color="F18F94"/>
            </w:tcBorders>
            <w:shd w:val="clear" w:color="auto" w:fill="EC6E74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E7414B" w:rsidRPr="00E7414B" w:rsidTr="00A86D8E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F18F94"/>
              <w:bottom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A86D8E">
        <w:trPr>
          <w:trHeight w:val="243"/>
        </w:trPr>
        <w:tc>
          <w:tcPr>
            <w:tcW w:w="2479" w:type="pct"/>
            <w:gridSpan w:val="4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8F4BAE">
            <w:pPr>
              <w:spacing w:beforeLines="50" w:before="120" w:afterLines="50" w:after="120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Are the items to </w:t>
            </w:r>
            <w:proofErr w:type="gramStart"/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be delivered</w:t>
            </w:r>
            <w:proofErr w:type="gramEnd"/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?</w:t>
            </w:r>
          </w:p>
        </w:tc>
        <w:tc>
          <w:tcPr>
            <w:tcW w:w="952" w:type="pct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3850D3" w:rsidP="008055EB">
            <w:pPr>
              <w:spacing w:beforeLines="50" w:before="120" w:afterLines="50" w:after="120"/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67D5B" w:rsidRPr="00E7414B">
                  <w:rPr>
                    <w:rFonts w:ascii="Segoe UI Symbol" w:eastAsia="MS Gothic" w:hAnsi="Segoe UI Symbol" w:cs="Segoe UI Symbol"/>
                    <w:color w:val="EC6E74"/>
                    <w:sz w:val="24"/>
                    <w:szCs w:val="24"/>
                  </w:rPr>
                  <w:t>☐</w:t>
                </w:r>
              </w:sdtContent>
            </w:sdt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Yes</w:t>
            </w:r>
          </w:p>
        </w:tc>
        <w:tc>
          <w:tcPr>
            <w:tcW w:w="1569" w:type="pct"/>
            <w:gridSpan w:val="3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3850D3" w:rsidP="008055EB">
            <w:pPr>
              <w:spacing w:beforeLines="50" w:before="120" w:afterLines="50" w:after="120"/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5B" w:rsidRPr="00E7414B">
                  <w:rPr>
                    <w:rFonts w:ascii="Segoe UI Symbol" w:eastAsia="MS Gothic" w:hAnsi="Segoe UI Symbol" w:cs="Segoe UI Symbol"/>
                    <w:color w:val="EC6E74"/>
                    <w:sz w:val="24"/>
                    <w:szCs w:val="24"/>
                  </w:rPr>
                  <w:t>☐</w:t>
                </w:r>
              </w:sdtContent>
            </w:sdt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No</w:t>
            </w:r>
          </w:p>
        </w:tc>
      </w:tr>
      <w:tr w:rsidR="00E7414B" w:rsidRPr="00E7414B" w:rsidTr="00A86D8E">
        <w:trPr>
          <w:trHeight w:val="243"/>
        </w:trPr>
        <w:tc>
          <w:tcPr>
            <w:tcW w:w="2479" w:type="pct"/>
            <w:gridSpan w:val="4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8F4BAE">
            <w:pPr>
              <w:spacing w:beforeLines="50" w:before="120" w:afterLines="50" w:after="120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>Do they need packaging?</w:t>
            </w:r>
          </w:p>
        </w:tc>
        <w:tc>
          <w:tcPr>
            <w:tcW w:w="952" w:type="pct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3850D3" w:rsidP="008055EB">
            <w:pPr>
              <w:spacing w:beforeLines="50" w:before="120" w:afterLines="50" w:after="120"/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67D5B" w:rsidRPr="00E7414B">
                  <w:rPr>
                    <w:rFonts w:ascii="Segoe UI Symbol" w:eastAsia="MS Gothic" w:hAnsi="Segoe UI Symbol" w:cs="Segoe UI Symbol"/>
                    <w:color w:val="EC6E74"/>
                    <w:sz w:val="24"/>
                    <w:szCs w:val="24"/>
                  </w:rPr>
                  <w:t>☐</w:t>
                </w:r>
              </w:sdtContent>
            </w:sdt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Yes</w:t>
            </w:r>
          </w:p>
        </w:tc>
        <w:tc>
          <w:tcPr>
            <w:tcW w:w="1569" w:type="pct"/>
            <w:gridSpan w:val="3"/>
            <w:tcBorders>
              <w:top w:val="single" w:sz="4" w:space="0" w:color="F18F94"/>
              <w:left w:val="single" w:sz="4" w:space="0" w:color="F18F94"/>
              <w:bottom w:val="single" w:sz="4" w:space="0" w:color="F18F94"/>
              <w:right w:val="single" w:sz="4" w:space="0" w:color="F18F94"/>
            </w:tcBorders>
            <w:shd w:val="clear" w:color="auto" w:fill="auto"/>
            <w:vAlign w:val="center"/>
          </w:tcPr>
          <w:p w:rsidR="00C67D5B" w:rsidRPr="00E7414B" w:rsidRDefault="003850D3" w:rsidP="008055EB">
            <w:pPr>
              <w:spacing w:beforeLines="50" w:before="120" w:afterLines="50" w:after="120"/>
              <w:jc w:val="center"/>
              <w:rPr>
                <w:rFonts w:ascii="Century Gothic" w:hAnsi="Century Gothic"/>
                <w:color w:val="EC6E74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5B" w:rsidRPr="00E7414B">
                  <w:rPr>
                    <w:rFonts w:ascii="Segoe UI Symbol" w:eastAsia="MS Gothic" w:hAnsi="Segoe UI Symbol" w:cs="Segoe UI Symbol"/>
                    <w:color w:val="EC6E74"/>
                    <w:sz w:val="24"/>
                    <w:szCs w:val="24"/>
                  </w:rPr>
                  <w:t>☐</w:t>
                </w:r>
              </w:sdtContent>
            </w:sdt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No</w:t>
            </w:r>
          </w:p>
        </w:tc>
      </w:tr>
      <w:tr w:rsidR="00E7414B" w:rsidRPr="00E7414B" w:rsidTr="00A86D8E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F18F94"/>
            </w:tcBorders>
            <w:shd w:val="clear" w:color="auto" w:fill="auto"/>
            <w:vAlign w:val="center"/>
          </w:tcPr>
          <w:p w:rsidR="00C67D5B" w:rsidRPr="00E7414B" w:rsidRDefault="00C67D5B" w:rsidP="00C67D5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EC6E74"/>
                <w:sz w:val="24"/>
                <w:szCs w:val="24"/>
              </w:rPr>
            </w:pPr>
          </w:p>
        </w:tc>
      </w:tr>
      <w:tr w:rsidR="00E7414B" w:rsidRPr="00E7414B" w:rsidTr="00E7414B">
        <w:trPr>
          <w:trHeight w:val="499"/>
        </w:trPr>
        <w:tc>
          <w:tcPr>
            <w:tcW w:w="5000" w:type="pct"/>
            <w:gridSpan w:val="8"/>
            <w:shd w:val="clear" w:color="auto" w:fill="EC6E74"/>
            <w:vAlign w:val="center"/>
          </w:tcPr>
          <w:p w:rsidR="00C67D5B" w:rsidRPr="00E7414B" w:rsidRDefault="00C67D5B" w:rsidP="00C67D5B">
            <w:pPr>
              <w:spacing w:before="60" w:after="6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7414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</w:tr>
      <w:tr w:rsidR="00E7414B" w:rsidRPr="00E7414B" w:rsidTr="00296B70">
        <w:trPr>
          <w:trHeight w:val="95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B" w:rsidRPr="00E7414B" w:rsidRDefault="00C67D5B" w:rsidP="00C67D5B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EC6E74"/>
                <w:sz w:val="24"/>
                <w:szCs w:val="24"/>
              </w:rPr>
            </w:pPr>
            <w:r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This quote shall be valid for 05 days only; and </w:t>
            </w:r>
          </w:p>
          <w:p w:rsidR="00C67D5B" w:rsidRPr="00E7414B" w:rsidRDefault="003850D3" w:rsidP="00C67D5B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EC6E7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-1149442296"/>
                <w:placeholder>
                  <w:docPart w:val="C79B6E88364540AA9CA9EFA5430A4173"/>
                </w:placeholder>
                <w:showingPlcHdr/>
              </w:sdtPr>
              <w:sdtEndPr/>
              <w:sdtContent>
                <w:r w:rsidR="00C67D5B"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BFFFF"/>
                  </w:rPr>
                  <w:t>(Company Name)</w:t>
                </w:r>
              </w:sdtContent>
            </w:sdt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</w:t>
            </w:r>
            <w:proofErr w:type="gramStart"/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>reserves</w:t>
            </w:r>
            <w:proofErr w:type="gramEnd"/>
            <w:r w:rsidR="00C67D5B" w:rsidRPr="00E7414B">
              <w:rPr>
                <w:rFonts w:ascii="Century Gothic" w:hAnsi="Century Gothic"/>
                <w:color w:val="EC6E74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E7414B" w:rsidRPr="00E7414B" w:rsidTr="00D970C0">
        <w:trPr>
          <w:trHeight w:val="24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B" w:rsidRPr="00E7414B" w:rsidRDefault="00C67D5B" w:rsidP="00BD76CC">
            <w:pPr>
              <w:rPr>
                <w:color w:val="EC6E74"/>
              </w:rPr>
            </w:pPr>
          </w:p>
        </w:tc>
      </w:tr>
      <w:tr w:rsidR="00E7414B" w:rsidRPr="00E7414B" w:rsidTr="00D970C0">
        <w:trPr>
          <w:trHeight w:val="445"/>
        </w:trPr>
        <w:sdt>
          <w:sdtPr>
            <w:rPr>
              <w:rFonts w:ascii="Century Gothic" w:hAnsi="Century Gothic"/>
              <w:color w:val="EC6E74"/>
              <w:sz w:val="24"/>
              <w:szCs w:val="24"/>
            </w:rPr>
            <w:id w:val="-1793209245"/>
            <w:placeholder>
              <w:docPart w:val="CC06C1E3EA4A46BABEAA8A68B0B549D2"/>
            </w:placeholder>
            <w:showingPlcHdr/>
          </w:sdtPr>
          <w:sdtEndPr/>
          <w:sdtContent>
            <w:tc>
              <w:tcPr>
                <w:tcW w:w="2479" w:type="pct"/>
                <w:gridSpan w:val="4"/>
                <w:shd w:val="clear" w:color="auto" w:fill="auto"/>
                <w:vAlign w:val="center"/>
              </w:tcPr>
              <w:p w:rsidR="00C67D5B" w:rsidRPr="00E7414B" w:rsidRDefault="00C67D5B" w:rsidP="00292E40">
                <w:pPr>
                  <w:spacing w:before="60" w:after="60"/>
                  <w:ind w:left="-112"/>
                  <w:jc w:val="center"/>
                  <w:rPr>
                    <w:rFonts w:ascii="Century Gothic" w:hAnsi="Century Gothic"/>
                    <w:color w:val="EC6E74"/>
                    <w:sz w:val="24"/>
                    <w:szCs w:val="2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(Insert Name and Signature of Company)</w:t>
                </w:r>
              </w:p>
            </w:tc>
          </w:sdtContent>
        </w:sdt>
        <w:sdt>
          <w:sdtPr>
            <w:rPr>
              <w:rFonts w:ascii="Century Gothic" w:hAnsi="Century Gothic"/>
              <w:color w:val="EC6E74"/>
              <w:sz w:val="24"/>
              <w:szCs w:val="24"/>
            </w:rPr>
            <w:id w:val="1126898261"/>
            <w:placeholder>
              <w:docPart w:val="D56A4F41ACB841B5850D83D0514A8857"/>
            </w:placeholder>
            <w:showingPlcHdr/>
          </w:sdtPr>
          <w:sdtEndPr/>
          <w:sdtContent>
            <w:tc>
              <w:tcPr>
                <w:tcW w:w="2521" w:type="pct"/>
                <w:gridSpan w:val="4"/>
                <w:shd w:val="clear" w:color="auto" w:fill="auto"/>
                <w:vAlign w:val="center"/>
              </w:tcPr>
              <w:p w:rsidR="00C67D5B" w:rsidRPr="00E7414B" w:rsidRDefault="00C67D5B" w:rsidP="00C67D5B">
                <w:pPr>
                  <w:spacing w:before="60" w:after="60"/>
                  <w:ind w:left="562"/>
                  <w:jc w:val="center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(Insert Name and Signature of Client)</w:t>
                </w:r>
              </w:p>
            </w:tc>
          </w:sdtContent>
        </w:sdt>
      </w:tr>
      <w:tr w:rsidR="00E7414B" w:rsidRPr="00E7414B" w:rsidTr="00D970C0">
        <w:trPr>
          <w:trHeight w:val="11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67D5B" w:rsidRPr="00E7414B" w:rsidRDefault="00C67D5B" w:rsidP="00C67D5B">
            <w:pPr>
              <w:rPr>
                <w:rFonts w:ascii="Century Gothic" w:hAnsi="Century Gothic"/>
                <w:color w:val="EC6E74"/>
              </w:rPr>
            </w:pPr>
          </w:p>
        </w:tc>
      </w:tr>
      <w:tr w:rsidR="00E7414B" w:rsidRPr="00E7414B" w:rsidTr="00477CE1">
        <w:trPr>
          <w:trHeight w:val="243"/>
        </w:trPr>
        <w:tc>
          <w:tcPr>
            <w:tcW w:w="1047" w:type="pct"/>
            <w:gridSpan w:val="2"/>
            <w:shd w:val="clear" w:color="auto" w:fill="auto"/>
            <w:vAlign w:val="center"/>
          </w:tcPr>
          <w:p w:rsidR="00C67D5B" w:rsidRPr="00E7414B" w:rsidRDefault="003850D3" w:rsidP="005B7BBA">
            <w:pPr>
              <w:ind w:firstLine="603"/>
              <w:rPr>
                <w:rFonts w:ascii="Century Gothic" w:hAnsi="Century Gothic"/>
                <w:color w:val="EC6E7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1309678200"/>
                <w:placeholder>
                  <w:docPart w:val="B5CBD1E3597E44E2A873840B66A926A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7D5B"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004687" w:rsidRPr="00E7414B">
              <w:rPr>
                <w:rFonts w:ascii="Century Gothic" w:hAnsi="Century Gothic"/>
                <w:color w:val="EC6E74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EC6E74"/>
              <w:sz w:val="24"/>
              <w:szCs w:val="24"/>
            </w:rPr>
            <w:id w:val="1589123513"/>
            <w:placeholder>
              <w:docPart w:val="8F86740DE5674D069FA00DD9002FE85F"/>
            </w:placeholder>
            <w:showingPlcHdr/>
          </w:sdtPr>
          <w:sdtEndPr/>
          <w:sdtContent>
            <w:tc>
              <w:tcPr>
                <w:tcW w:w="1432" w:type="pct"/>
                <w:gridSpan w:val="2"/>
                <w:tcBorders>
                  <w:bottom w:val="single" w:sz="2" w:space="0" w:color="F29A9E"/>
                </w:tcBorders>
                <w:shd w:val="clear" w:color="auto" w:fill="auto"/>
                <w:vAlign w:val="center"/>
              </w:tcPr>
              <w:p w:rsidR="00C67D5B" w:rsidRPr="00E7414B" w:rsidRDefault="00C67D5B" w:rsidP="00C67D5B">
                <w:pPr>
                  <w:jc w:val="center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  <w:tc>
          <w:tcPr>
            <w:tcW w:w="1179" w:type="pct"/>
            <w:gridSpan w:val="2"/>
            <w:shd w:val="clear" w:color="auto" w:fill="auto"/>
            <w:vAlign w:val="center"/>
          </w:tcPr>
          <w:p w:rsidR="00C67D5B" w:rsidRPr="00E7414B" w:rsidRDefault="003850D3" w:rsidP="00C67D5B">
            <w:pPr>
              <w:jc w:val="center"/>
              <w:rPr>
                <w:rFonts w:ascii="Century Gothic" w:hAnsi="Century Gothic"/>
                <w:color w:val="EC6E74"/>
              </w:rPr>
            </w:pPr>
            <w:sdt>
              <w:sdtPr>
                <w:rPr>
                  <w:rFonts w:ascii="Century Gothic" w:hAnsi="Century Gothic"/>
                  <w:color w:val="EC6E74"/>
                  <w:sz w:val="24"/>
                  <w:szCs w:val="24"/>
                </w:rPr>
                <w:id w:val="374895278"/>
                <w:placeholder>
                  <w:docPart w:val="9E4F734E5A4C473D8999F8FA6624877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7D5B"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004687" w:rsidRPr="00E7414B">
              <w:rPr>
                <w:rFonts w:ascii="Century Gothic" w:hAnsi="Century Gothic"/>
                <w:color w:val="EC6E74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EC6E74"/>
              <w:sz w:val="24"/>
              <w:szCs w:val="24"/>
            </w:rPr>
            <w:id w:val="-764302205"/>
            <w:placeholder>
              <w:docPart w:val="9F9BE72A588D4BCE980F1E951CDE23D6"/>
            </w:placeholder>
            <w:showingPlcHdr/>
          </w:sdtPr>
          <w:sdtEndPr/>
          <w:sdtContent>
            <w:tc>
              <w:tcPr>
                <w:tcW w:w="1342" w:type="pct"/>
                <w:gridSpan w:val="2"/>
                <w:tcBorders>
                  <w:bottom w:val="single" w:sz="2" w:space="0" w:color="F29A9E"/>
                </w:tcBorders>
                <w:shd w:val="clear" w:color="auto" w:fill="auto"/>
                <w:vAlign w:val="center"/>
              </w:tcPr>
              <w:p w:rsidR="00C67D5B" w:rsidRPr="00E7414B" w:rsidRDefault="00C67D5B" w:rsidP="00565320">
                <w:pPr>
                  <w:jc w:val="center"/>
                  <w:rPr>
                    <w:rFonts w:ascii="Century Gothic" w:hAnsi="Century Gothic"/>
                    <w:color w:val="EC6E74"/>
                  </w:rPr>
                </w:pPr>
                <w:r w:rsidRPr="00E7414B">
                  <w:rPr>
                    <w:rStyle w:val="PlaceholderText"/>
                    <w:rFonts w:ascii="Century Gothic" w:hAnsi="Century Gothic"/>
                    <w:color w:val="EC6E74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</w:tbl>
    <w:p w:rsidR="00537ACB" w:rsidRPr="003457BB" w:rsidRDefault="0087010C" w:rsidP="00F4544D">
      <w:r>
        <w:rPr>
          <w:rFonts w:ascii="Century Gothic" w:hAnsi="Century Gothic"/>
          <w:noProof/>
          <w:color w:val="BA1F4B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EEDB" wp14:editId="29274B82">
                <wp:simplePos x="0" y="0"/>
                <wp:positionH relativeFrom="column">
                  <wp:posOffset>6075853</wp:posOffset>
                </wp:positionH>
                <wp:positionV relativeFrom="paragraph">
                  <wp:posOffset>-1073150</wp:posOffset>
                </wp:positionV>
                <wp:extent cx="1204595" cy="1857375"/>
                <wp:effectExtent l="0" t="0" r="0" b="9525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4595" cy="1857375"/>
                        </a:xfrm>
                        <a:prstGeom prst="corner">
                          <a:avLst/>
                        </a:prstGeom>
                        <a:solidFill>
                          <a:srgbClr val="EC6E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2EA0" id="L-Shape 4" o:spid="_x0000_s1026" style="position:absolute;margin-left:478.4pt;margin-top:-84.5pt;width:94.85pt;height:146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459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" path="m,l602298,r,1255078l1204595,1255078r,602297l,1857375,,xe" fillcolor="#ec6e74" stroked="f" strokeweight="2pt">
                <v:path arrowok="t" o:connecttype="custom" o:connectlocs="0,0;602298,0;602298,1255078;1204595,1255078;1204595,1857375;0,1857375;0,0" o:connectangles="0,0,0,0,0,0,0"/>
              </v:shape>
            </w:pict>
          </mc:Fallback>
        </mc:AlternateContent>
      </w:r>
      <w:r>
        <w:rPr>
          <w:rFonts w:ascii="Century Gothic" w:hAnsi="Century Gothic"/>
          <w:noProof/>
          <w:color w:val="BA1F4B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-1320981</wp:posOffset>
                </wp:positionH>
                <wp:positionV relativeFrom="paragraph">
                  <wp:posOffset>7958908</wp:posOffset>
                </wp:positionV>
                <wp:extent cx="1204595" cy="1857375"/>
                <wp:effectExtent l="0" t="0" r="0" b="9525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1857375"/>
                        </a:xfrm>
                        <a:prstGeom prst="corner">
                          <a:avLst/>
                        </a:prstGeom>
                        <a:solidFill>
                          <a:srgbClr val="EC6E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5EE" id="L-Shape 3" o:spid="_x0000_s1026" style="position:absolute;margin-left:-104pt;margin-top:626.7pt;width:94.8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459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" path="m,l602298,r,1255078l1204595,1255078r,602297l,1857375,,xe" fillcolor="#ec6e74" stroked="f" strokeweight="2pt">
                <v:path arrowok="t" o:connecttype="custom" o:connectlocs="0,0;602298,0;602298,1255078;1204595,1255078;1204595,1857375;0,1857375;0,0" o:connectangles="0,0,0,0,0,0,0"/>
              </v:shape>
            </w:pict>
          </mc:Fallback>
        </mc:AlternateContent>
      </w:r>
    </w:p>
    <w:sectPr w:rsidR="00537ACB" w:rsidRPr="003457BB" w:rsidSect="008350F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D3" w:rsidRDefault="003850D3">
      <w:pPr>
        <w:spacing w:after="0" w:line="240" w:lineRule="auto"/>
      </w:pPr>
      <w:r>
        <w:separator/>
      </w:r>
    </w:p>
    <w:p w:rsidR="003850D3" w:rsidRDefault="003850D3"/>
  </w:endnote>
  <w:endnote w:type="continuationSeparator" w:id="0">
    <w:p w:rsidR="003850D3" w:rsidRDefault="003850D3">
      <w:pPr>
        <w:spacing w:after="0" w:line="240" w:lineRule="auto"/>
      </w:pPr>
      <w:r>
        <w:continuationSeparator/>
      </w:r>
    </w:p>
    <w:p w:rsidR="003850D3" w:rsidRDefault="00385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DE" w:rsidRPr="003D33BF" w:rsidRDefault="008841D7" w:rsidP="00B85BDE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B85BDE" w:rsidRPr="003D33BF">
      <w:rPr>
        <w:color w:val="000000" w:themeColor="text1"/>
      </w:rPr>
      <w:t xml:space="preserve">© </w:t>
    </w:r>
    <w:proofErr w:type="gramStart"/>
    <w:r w:rsidR="00B85BDE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B85BDE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D3" w:rsidRDefault="003850D3">
      <w:pPr>
        <w:spacing w:after="0" w:line="240" w:lineRule="auto"/>
      </w:pPr>
      <w:r>
        <w:separator/>
      </w:r>
    </w:p>
    <w:p w:rsidR="003850D3" w:rsidRDefault="003850D3"/>
  </w:footnote>
  <w:footnote w:type="continuationSeparator" w:id="0">
    <w:p w:rsidR="003850D3" w:rsidRDefault="003850D3">
      <w:pPr>
        <w:spacing w:after="0" w:line="240" w:lineRule="auto"/>
      </w:pPr>
      <w:r>
        <w:continuationSeparator/>
      </w:r>
    </w:p>
    <w:p w:rsidR="003850D3" w:rsidRDefault="00385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4687"/>
    <w:rsid w:val="000115CE"/>
    <w:rsid w:val="00031490"/>
    <w:rsid w:val="000370FC"/>
    <w:rsid w:val="00037B8F"/>
    <w:rsid w:val="0005321A"/>
    <w:rsid w:val="00073EA8"/>
    <w:rsid w:val="000828F4"/>
    <w:rsid w:val="000947D1"/>
    <w:rsid w:val="000F51EC"/>
    <w:rsid w:val="000F7122"/>
    <w:rsid w:val="00147C1A"/>
    <w:rsid w:val="001632F3"/>
    <w:rsid w:val="001658ED"/>
    <w:rsid w:val="00192FE5"/>
    <w:rsid w:val="001B4EEF"/>
    <w:rsid w:val="001B4F5B"/>
    <w:rsid w:val="001B689C"/>
    <w:rsid w:val="001E049E"/>
    <w:rsid w:val="001E04AD"/>
    <w:rsid w:val="001F5B45"/>
    <w:rsid w:val="00200635"/>
    <w:rsid w:val="002343F5"/>
    <w:rsid w:val="002357D2"/>
    <w:rsid w:val="002434EF"/>
    <w:rsid w:val="00254E0D"/>
    <w:rsid w:val="002660F6"/>
    <w:rsid w:val="00277B81"/>
    <w:rsid w:val="00292E40"/>
    <w:rsid w:val="00296B70"/>
    <w:rsid w:val="002F23B3"/>
    <w:rsid w:val="0030572C"/>
    <w:rsid w:val="003457BB"/>
    <w:rsid w:val="00347E14"/>
    <w:rsid w:val="0035287F"/>
    <w:rsid w:val="0038000D"/>
    <w:rsid w:val="003850D3"/>
    <w:rsid w:val="00385ACF"/>
    <w:rsid w:val="003B0AA2"/>
    <w:rsid w:val="003B3014"/>
    <w:rsid w:val="003D3D35"/>
    <w:rsid w:val="003E0673"/>
    <w:rsid w:val="00403970"/>
    <w:rsid w:val="00413B83"/>
    <w:rsid w:val="00427222"/>
    <w:rsid w:val="00457729"/>
    <w:rsid w:val="00477474"/>
    <w:rsid w:val="00477CE1"/>
    <w:rsid w:val="00480B7F"/>
    <w:rsid w:val="004A1893"/>
    <w:rsid w:val="004B3C14"/>
    <w:rsid w:val="004C4A44"/>
    <w:rsid w:val="004E637C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5320"/>
    <w:rsid w:val="00572222"/>
    <w:rsid w:val="0058716B"/>
    <w:rsid w:val="00594240"/>
    <w:rsid w:val="005B7BBA"/>
    <w:rsid w:val="005C4267"/>
    <w:rsid w:val="005D3DA6"/>
    <w:rsid w:val="005F7C09"/>
    <w:rsid w:val="00635664"/>
    <w:rsid w:val="00650AC4"/>
    <w:rsid w:val="0065563D"/>
    <w:rsid w:val="00690F83"/>
    <w:rsid w:val="006C4B8D"/>
    <w:rsid w:val="00701654"/>
    <w:rsid w:val="007340DF"/>
    <w:rsid w:val="00744EA9"/>
    <w:rsid w:val="00752FC4"/>
    <w:rsid w:val="00757E9C"/>
    <w:rsid w:val="00757EE2"/>
    <w:rsid w:val="0078010C"/>
    <w:rsid w:val="00790C93"/>
    <w:rsid w:val="00795DEA"/>
    <w:rsid w:val="00797A97"/>
    <w:rsid w:val="007B4C91"/>
    <w:rsid w:val="007D70F7"/>
    <w:rsid w:val="008055EB"/>
    <w:rsid w:val="00830C5F"/>
    <w:rsid w:val="00834A33"/>
    <w:rsid w:val="008350F2"/>
    <w:rsid w:val="0087010C"/>
    <w:rsid w:val="00877493"/>
    <w:rsid w:val="008841D7"/>
    <w:rsid w:val="00896EE1"/>
    <w:rsid w:val="008C1482"/>
    <w:rsid w:val="008D0AA7"/>
    <w:rsid w:val="008D5C9F"/>
    <w:rsid w:val="008F251F"/>
    <w:rsid w:val="008F4BAE"/>
    <w:rsid w:val="00912A0A"/>
    <w:rsid w:val="009468D3"/>
    <w:rsid w:val="009472EA"/>
    <w:rsid w:val="009560CB"/>
    <w:rsid w:val="009653E0"/>
    <w:rsid w:val="00971675"/>
    <w:rsid w:val="00971C9D"/>
    <w:rsid w:val="00982FB7"/>
    <w:rsid w:val="009A0F28"/>
    <w:rsid w:val="009C01F6"/>
    <w:rsid w:val="009C60BF"/>
    <w:rsid w:val="00A17117"/>
    <w:rsid w:val="00A26008"/>
    <w:rsid w:val="00A55856"/>
    <w:rsid w:val="00A61D3E"/>
    <w:rsid w:val="00A67F29"/>
    <w:rsid w:val="00A763AE"/>
    <w:rsid w:val="00A86D8E"/>
    <w:rsid w:val="00A90DAB"/>
    <w:rsid w:val="00AD20F9"/>
    <w:rsid w:val="00AD7218"/>
    <w:rsid w:val="00B108C7"/>
    <w:rsid w:val="00B1170B"/>
    <w:rsid w:val="00B22B7C"/>
    <w:rsid w:val="00B543C4"/>
    <w:rsid w:val="00B62585"/>
    <w:rsid w:val="00B63133"/>
    <w:rsid w:val="00B73664"/>
    <w:rsid w:val="00B85BDE"/>
    <w:rsid w:val="00B879CA"/>
    <w:rsid w:val="00BA02A8"/>
    <w:rsid w:val="00BA706B"/>
    <w:rsid w:val="00BB6200"/>
    <w:rsid w:val="00BC0F0A"/>
    <w:rsid w:val="00BD76CC"/>
    <w:rsid w:val="00BE6AE3"/>
    <w:rsid w:val="00C05D5C"/>
    <w:rsid w:val="00C11980"/>
    <w:rsid w:val="00C14119"/>
    <w:rsid w:val="00C67D5B"/>
    <w:rsid w:val="00C8077D"/>
    <w:rsid w:val="00C81344"/>
    <w:rsid w:val="00C8195B"/>
    <w:rsid w:val="00C84DA3"/>
    <w:rsid w:val="00CA0A76"/>
    <w:rsid w:val="00CA6CC9"/>
    <w:rsid w:val="00CB0809"/>
    <w:rsid w:val="00CB52FC"/>
    <w:rsid w:val="00CD6030"/>
    <w:rsid w:val="00D04123"/>
    <w:rsid w:val="00D06525"/>
    <w:rsid w:val="00D149F1"/>
    <w:rsid w:val="00D24330"/>
    <w:rsid w:val="00D26F4E"/>
    <w:rsid w:val="00D31693"/>
    <w:rsid w:val="00D36106"/>
    <w:rsid w:val="00D43B50"/>
    <w:rsid w:val="00D477D2"/>
    <w:rsid w:val="00D81803"/>
    <w:rsid w:val="00D81C2D"/>
    <w:rsid w:val="00D84F72"/>
    <w:rsid w:val="00D950E8"/>
    <w:rsid w:val="00D970C0"/>
    <w:rsid w:val="00DC7840"/>
    <w:rsid w:val="00DD7504"/>
    <w:rsid w:val="00DE1093"/>
    <w:rsid w:val="00DF12F9"/>
    <w:rsid w:val="00E13054"/>
    <w:rsid w:val="00E17ED4"/>
    <w:rsid w:val="00E21557"/>
    <w:rsid w:val="00E27CF6"/>
    <w:rsid w:val="00E42798"/>
    <w:rsid w:val="00E551F3"/>
    <w:rsid w:val="00E55670"/>
    <w:rsid w:val="00E55F15"/>
    <w:rsid w:val="00E6227D"/>
    <w:rsid w:val="00E7414B"/>
    <w:rsid w:val="00E91F43"/>
    <w:rsid w:val="00E96736"/>
    <w:rsid w:val="00EB64EC"/>
    <w:rsid w:val="00EE5DB6"/>
    <w:rsid w:val="00F27506"/>
    <w:rsid w:val="00F4544D"/>
    <w:rsid w:val="00F71D73"/>
    <w:rsid w:val="00F75F5A"/>
    <w:rsid w:val="00F763B1"/>
    <w:rsid w:val="00F9148E"/>
    <w:rsid w:val="00FA402E"/>
    <w:rsid w:val="00FB49C2"/>
    <w:rsid w:val="00FC5120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FD0716C3F4C5E98B02D4B1C16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8132-F017-48B4-82B4-DA3110C7C6D5}"/>
      </w:docPartPr>
      <w:docPartBody>
        <w:p w:rsidR="00CD2317" w:rsidRDefault="005579AF" w:rsidP="005579AF">
          <w:pPr>
            <w:pStyle w:val="1E9FD0716C3F4C5E98B02D4B1C1684CB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1BC53DF348DD4614A112834919C3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7F03-2036-431E-8743-3DB149B35A15}"/>
      </w:docPartPr>
      <w:docPartBody>
        <w:p w:rsidR="00CD2317" w:rsidRDefault="005579AF" w:rsidP="005579AF">
          <w:pPr>
            <w:pStyle w:val="1BC53DF348DD4614A112834919C3DC9F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4C9008994C9C4BB7BCFC5CB6A3C3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5B44-BB0A-4B82-8430-05D31A89D4A6}"/>
      </w:docPartPr>
      <w:docPartBody>
        <w:p w:rsidR="00CD2317" w:rsidRDefault="005579AF" w:rsidP="005579AF">
          <w:pPr>
            <w:pStyle w:val="4C9008994C9C4BB7BCFC5CB6A3C3A95C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182D219C232042C9989C07A686C3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C8F1-5046-48D0-BE3C-285AF328ACDD}"/>
      </w:docPartPr>
      <w:docPartBody>
        <w:p w:rsidR="00CD2317" w:rsidRDefault="005579AF" w:rsidP="005579AF">
          <w:pPr>
            <w:pStyle w:val="182D219C232042C9989C07A686C3E668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C79B6E88364540AA9CA9EFA5430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D6DD-979F-4C41-9068-91691157E323}"/>
      </w:docPartPr>
      <w:docPartBody>
        <w:p w:rsidR="00CD2317" w:rsidRDefault="005579AF" w:rsidP="005579AF">
          <w:pPr>
            <w:pStyle w:val="C79B6E88364540AA9CA9EFA5430A4173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(Company Name)</w:t>
          </w:r>
        </w:p>
      </w:docPartBody>
    </w:docPart>
    <w:docPart>
      <w:docPartPr>
        <w:name w:val="CC06C1E3EA4A46BABEAA8A68B0B5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0CB4-AFFA-446F-A521-E959E6892FB9}"/>
      </w:docPartPr>
      <w:docPartBody>
        <w:p w:rsidR="00CD2317" w:rsidRDefault="005579AF" w:rsidP="005579AF">
          <w:pPr>
            <w:pStyle w:val="CC06C1E3EA4A46BABEAA8A68B0B549D2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Company)</w:t>
          </w:r>
        </w:p>
      </w:docPartBody>
    </w:docPart>
    <w:docPart>
      <w:docPartPr>
        <w:name w:val="D56A4F41ACB841B5850D83D0514A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0A73-929A-4323-AEF0-EE191FA48EA2}"/>
      </w:docPartPr>
      <w:docPartBody>
        <w:p w:rsidR="00CD2317" w:rsidRDefault="005579AF" w:rsidP="005579AF">
          <w:pPr>
            <w:pStyle w:val="D56A4F41ACB841B5850D83D0514A8857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Client)</w:t>
          </w:r>
        </w:p>
      </w:docPartBody>
    </w:docPart>
    <w:docPart>
      <w:docPartPr>
        <w:name w:val="B5CBD1E3597E44E2A873840B66A9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EFAD-86F3-4CFA-A0A3-00DE46FACEF7}"/>
      </w:docPartPr>
      <w:docPartBody>
        <w:p w:rsidR="00CD2317" w:rsidRDefault="005579AF" w:rsidP="005579AF">
          <w:pPr>
            <w:pStyle w:val="B5CBD1E3597E44E2A873840B66A926AF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8F86740DE5674D069FA00DD9002F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6488-24DA-4CCE-95AF-BBF36AC83667}"/>
      </w:docPartPr>
      <w:docPartBody>
        <w:p w:rsidR="00CD2317" w:rsidRDefault="005579AF" w:rsidP="005579AF">
          <w:pPr>
            <w:pStyle w:val="8F86740DE5674D069FA00DD9002FE85F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9E4F734E5A4C473D8999F8FA662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A52E-9DA0-49B0-90F6-B9397E544071}"/>
      </w:docPartPr>
      <w:docPartBody>
        <w:p w:rsidR="00CD2317" w:rsidRDefault="005579AF" w:rsidP="005579AF">
          <w:pPr>
            <w:pStyle w:val="9E4F734E5A4C473D8999F8FA6624877A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9F9BE72A588D4BCE980F1E951CDE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F0FE-B317-4C0F-9D76-2C8477381E0A}"/>
      </w:docPartPr>
      <w:docPartBody>
        <w:p w:rsidR="00CD2317" w:rsidRDefault="005579AF" w:rsidP="005579AF">
          <w:pPr>
            <w:pStyle w:val="9F9BE72A588D4BCE980F1E951CDE23D6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7687C49E04A04094BD8B60A11AFE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9216-4287-4B9C-A4C2-616483ECCC09}"/>
      </w:docPartPr>
      <w:docPartBody>
        <w:p w:rsidR="00CD2317" w:rsidRDefault="005579AF" w:rsidP="005579AF">
          <w:pPr>
            <w:pStyle w:val="7687C49E04A04094BD8B60A11AFE3C95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C1727F42DC9C4F8AAB666D69D4DE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BAA4-E7AD-47D9-9D82-5A5B6C3D2113}"/>
      </w:docPartPr>
      <w:docPartBody>
        <w:p w:rsidR="00CD2317" w:rsidRDefault="005579AF" w:rsidP="005579AF">
          <w:pPr>
            <w:pStyle w:val="C1727F42DC9C4F8AAB666D69D4DE3168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16297F4A05384E5092EF084D57B7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82A0-294B-4166-9E89-76C710B590F7}"/>
      </w:docPartPr>
      <w:docPartBody>
        <w:p w:rsidR="00CD2317" w:rsidRDefault="005579AF" w:rsidP="005579AF">
          <w:pPr>
            <w:pStyle w:val="16297F4A05384E5092EF084D57B7804B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21CE7CD6D2804C98A7145604914D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F2F8-9ED5-46BC-8160-41F2FC07ADEA}"/>
      </w:docPartPr>
      <w:docPartBody>
        <w:p w:rsidR="00CD2317" w:rsidRDefault="005579AF" w:rsidP="005579AF">
          <w:pPr>
            <w:pStyle w:val="21CE7CD6D2804C98A7145604914D671B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F2524"/>
    <w:rsid w:val="003E3293"/>
    <w:rsid w:val="00446371"/>
    <w:rsid w:val="00516EA2"/>
    <w:rsid w:val="005579AF"/>
    <w:rsid w:val="007666F9"/>
    <w:rsid w:val="0085526A"/>
    <w:rsid w:val="00880130"/>
    <w:rsid w:val="00B36A13"/>
    <w:rsid w:val="00CB5008"/>
    <w:rsid w:val="00CD2317"/>
    <w:rsid w:val="00D27BDB"/>
    <w:rsid w:val="00DA09EF"/>
    <w:rsid w:val="00DB0FA9"/>
    <w:rsid w:val="00DE1658"/>
    <w:rsid w:val="00E5605E"/>
    <w:rsid w:val="00EE4B18"/>
    <w:rsid w:val="00E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5579A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65313-8E3B-4D4C-A9FA-04115D22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2023-02-03T07:20:00Z</dcterms:created>
  <dcterms:modified xsi:type="dcterms:W3CDTF">2023-02-10T11:30:00Z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